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D8E80" w14:textId="6E97A089" w:rsidR="00DE1F84" w:rsidRPr="00CF3BB5" w:rsidRDefault="00186A6E" w:rsidP="00516BE0">
      <w:pPr>
        <w:rPr>
          <w:rFonts w:ascii="Arial" w:hAnsi="Arial" w:cs="Arial"/>
          <w:b/>
          <w:bCs/>
          <w:i/>
          <w:iCs/>
          <w:color w:val="00B050"/>
          <w:sz w:val="36"/>
          <w:szCs w:val="36"/>
        </w:rPr>
      </w:pPr>
      <w:bookmarkStart w:id="0" w:name="_GoBack"/>
      <w:bookmarkEnd w:id="0"/>
      <w:r w:rsidRPr="00C1699F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83717F" wp14:editId="6D00A39E">
                <wp:simplePos x="0" y="0"/>
                <wp:positionH relativeFrom="margin">
                  <wp:posOffset>4156710</wp:posOffset>
                </wp:positionH>
                <wp:positionV relativeFrom="paragraph">
                  <wp:posOffset>19050</wp:posOffset>
                </wp:positionV>
                <wp:extent cx="1980565" cy="1114425"/>
                <wp:effectExtent l="0" t="0" r="635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56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7E41C" w14:textId="77777777" w:rsidR="00186A6E" w:rsidRPr="00C85A31" w:rsidRDefault="00186A6E" w:rsidP="00186A6E">
                            <w:pPr>
                              <w:pStyle w:val="Kopfzeile"/>
                              <w:spacing w:line="240" w:lineRule="auto"/>
                              <w:jc w:val="right"/>
                              <w:rPr>
                                <w:color w:val="A6A6A6" w:themeColor="background1" w:themeShade="A6"/>
                              </w:rPr>
                            </w:pPr>
                            <w:r w:rsidRPr="00C85A31">
                              <w:rPr>
                                <w:color w:val="A6A6A6" w:themeColor="background1" w:themeShade="A6"/>
                              </w:rPr>
                              <w:t>SV Grün-Weiß 90 Anklam e.V.</w:t>
                            </w:r>
                          </w:p>
                          <w:p w14:paraId="2AF6F152" w14:textId="77777777" w:rsidR="00186A6E" w:rsidRPr="00C85A31" w:rsidRDefault="00186A6E" w:rsidP="00186A6E">
                            <w:pPr>
                              <w:pStyle w:val="Kopfzeile"/>
                              <w:spacing w:line="240" w:lineRule="auto"/>
                              <w:jc w:val="right"/>
                              <w:rPr>
                                <w:color w:val="A6A6A6" w:themeColor="background1" w:themeShade="A6"/>
                              </w:rPr>
                            </w:pPr>
                            <w:r w:rsidRPr="00C85A31">
                              <w:rPr>
                                <w:color w:val="A6A6A6" w:themeColor="background1" w:themeShade="A6"/>
                              </w:rPr>
                              <w:t>Badminton</w:t>
                            </w:r>
                          </w:p>
                          <w:p w14:paraId="5E94A709" w14:textId="77777777" w:rsidR="00186A6E" w:rsidRPr="00C85A31" w:rsidRDefault="00186A6E" w:rsidP="00186A6E">
                            <w:pPr>
                              <w:pStyle w:val="Kopfzeile"/>
                              <w:spacing w:line="240" w:lineRule="auto"/>
                              <w:jc w:val="right"/>
                              <w:rPr>
                                <w:color w:val="A6A6A6" w:themeColor="background1" w:themeShade="A6"/>
                              </w:rPr>
                            </w:pPr>
                            <w:r w:rsidRPr="00C85A31">
                              <w:rPr>
                                <w:color w:val="A6A6A6" w:themeColor="background1" w:themeShade="A6"/>
                              </w:rPr>
                              <w:t>c/o Frank Manthey</w:t>
                            </w:r>
                          </w:p>
                          <w:p w14:paraId="07D8F2B8" w14:textId="77777777" w:rsidR="00186A6E" w:rsidRPr="00C85A31" w:rsidRDefault="00186A6E" w:rsidP="00186A6E">
                            <w:pPr>
                              <w:pStyle w:val="Kopfzeile"/>
                              <w:spacing w:line="240" w:lineRule="auto"/>
                              <w:jc w:val="right"/>
                              <w:rPr>
                                <w:color w:val="A6A6A6" w:themeColor="background1" w:themeShade="A6"/>
                              </w:rPr>
                            </w:pPr>
                            <w:r w:rsidRPr="00C85A31">
                              <w:rPr>
                                <w:color w:val="A6A6A6" w:themeColor="background1" w:themeShade="A6"/>
                              </w:rPr>
                              <w:t>Dr. Külz-Str. 16 h</w:t>
                            </w:r>
                          </w:p>
                          <w:p w14:paraId="28E42648" w14:textId="57445550" w:rsidR="00186A6E" w:rsidRDefault="00186A6E" w:rsidP="00186A6E">
                            <w:pPr>
                              <w:pStyle w:val="Kopfzeile"/>
                              <w:spacing w:line="240" w:lineRule="auto"/>
                              <w:jc w:val="right"/>
                              <w:rPr>
                                <w:color w:val="A6A6A6" w:themeColor="background1" w:themeShade="A6"/>
                              </w:rPr>
                            </w:pPr>
                            <w:r w:rsidRPr="00C85A31">
                              <w:rPr>
                                <w:color w:val="A6A6A6" w:themeColor="background1" w:themeShade="A6"/>
                              </w:rPr>
                              <w:t>17389 Anklam</w:t>
                            </w:r>
                          </w:p>
                          <w:p w14:paraId="7389CD66" w14:textId="429E0A95" w:rsidR="00B66977" w:rsidRPr="00C85A31" w:rsidRDefault="00B66977" w:rsidP="00186A6E">
                            <w:pPr>
                              <w:pStyle w:val="Kopfzeile"/>
                              <w:spacing w:line="240" w:lineRule="auto"/>
                              <w:jc w:val="right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03971 212322</w:t>
                            </w:r>
                          </w:p>
                          <w:p w14:paraId="539D5CCA" w14:textId="77777777" w:rsidR="00186A6E" w:rsidRDefault="00186A6E" w:rsidP="00186A6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3717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27.3pt;margin-top:1.5pt;width:155.95pt;height:8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" stroked="f">
                <v:textbox>
                  <w:txbxContent>
                    <w:p w14:paraId="72F7E41C" w14:textId="77777777" w:rsidR="00186A6E" w:rsidRPr="00C85A31" w:rsidRDefault="00186A6E" w:rsidP="00186A6E">
                      <w:pPr>
                        <w:pStyle w:val="Kopfzeile"/>
                        <w:spacing w:line="240" w:lineRule="auto"/>
                        <w:jc w:val="right"/>
                        <w:rPr>
                          <w:color w:val="A6A6A6" w:themeColor="background1" w:themeShade="A6"/>
                        </w:rPr>
                      </w:pPr>
                      <w:r w:rsidRPr="00C85A31">
                        <w:rPr>
                          <w:color w:val="A6A6A6" w:themeColor="background1" w:themeShade="A6"/>
                        </w:rPr>
                        <w:t>SV Grün-Weiß 90 Anklam e.V.</w:t>
                      </w:r>
                    </w:p>
                    <w:p w14:paraId="2AF6F152" w14:textId="77777777" w:rsidR="00186A6E" w:rsidRPr="00C85A31" w:rsidRDefault="00186A6E" w:rsidP="00186A6E">
                      <w:pPr>
                        <w:pStyle w:val="Kopfzeile"/>
                        <w:spacing w:line="240" w:lineRule="auto"/>
                        <w:jc w:val="right"/>
                        <w:rPr>
                          <w:color w:val="A6A6A6" w:themeColor="background1" w:themeShade="A6"/>
                        </w:rPr>
                      </w:pPr>
                      <w:r w:rsidRPr="00C85A31">
                        <w:rPr>
                          <w:color w:val="A6A6A6" w:themeColor="background1" w:themeShade="A6"/>
                        </w:rPr>
                        <w:t>Badminton</w:t>
                      </w:r>
                    </w:p>
                    <w:p w14:paraId="5E94A709" w14:textId="77777777" w:rsidR="00186A6E" w:rsidRPr="00C85A31" w:rsidRDefault="00186A6E" w:rsidP="00186A6E">
                      <w:pPr>
                        <w:pStyle w:val="Kopfzeile"/>
                        <w:spacing w:line="240" w:lineRule="auto"/>
                        <w:jc w:val="right"/>
                        <w:rPr>
                          <w:color w:val="A6A6A6" w:themeColor="background1" w:themeShade="A6"/>
                        </w:rPr>
                      </w:pPr>
                      <w:r w:rsidRPr="00C85A31">
                        <w:rPr>
                          <w:color w:val="A6A6A6" w:themeColor="background1" w:themeShade="A6"/>
                        </w:rPr>
                        <w:t>c/o Frank Manthey</w:t>
                      </w:r>
                    </w:p>
                    <w:p w14:paraId="07D8F2B8" w14:textId="77777777" w:rsidR="00186A6E" w:rsidRPr="00C85A31" w:rsidRDefault="00186A6E" w:rsidP="00186A6E">
                      <w:pPr>
                        <w:pStyle w:val="Kopfzeile"/>
                        <w:spacing w:line="240" w:lineRule="auto"/>
                        <w:jc w:val="right"/>
                        <w:rPr>
                          <w:color w:val="A6A6A6" w:themeColor="background1" w:themeShade="A6"/>
                        </w:rPr>
                      </w:pPr>
                      <w:r w:rsidRPr="00C85A31">
                        <w:rPr>
                          <w:color w:val="A6A6A6" w:themeColor="background1" w:themeShade="A6"/>
                        </w:rPr>
                        <w:t>Dr. Külz-Str. 16 h</w:t>
                      </w:r>
                    </w:p>
                    <w:p w14:paraId="28E42648" w14:textId="57445550" w:rsidR="00186A6E" w:rsidRDefault="00186A6E" w:rsidP="00186A6E">
                      <w:pPr>
                        <w:pStyle w:val="Kopfzeile"/>
                        <w:spacing w:line="240" w:lineRule="auto"/>
                        <w:jc w:val="right"/>
                        <w:rPr>
                          <w:color w:val="A6A6A6" w:themeColor="background1" w:themeShade="A6"/>
                        </w:rPr>
                      </w:pPr>
                      <w:r w:rsidRPr="00C85A31">
                        <w:rPr>
                          <w:color w:val="A6A6A6" w:themeColor="background1" w:themeShade="A6"/>
                        </w:rPr>
                        <w:t>17389 Anklam</w:t>
                      </w:r>
                    </w:p>
                    <w:p w14:paraId="7389CD66" w14:textId="429E0A95" w:rsidR="00B66977" w:rsidRPr="00C85A31" w:rsidRDefault="00B66977" w:rsidP="00186A6E">
                      <w:pPr>
                        <w:pStyle w:val="Kopfzeile"/>
                        <w:spacing w:line="240" w:lineRule="auto"/>
                        <w:jc w:val="right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>03971 212322</w:t>
                      </w:r>
                    </w:p>
                    <w:p w14:paraId="539D5CCA" w14:textId="77777777" w:rsidR="00186A6E" w:rsidRDefault="00186A6E" w:rsidP="00186A6E">
                      <w:pPr>
                        <w:jc w:val="righ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2189D5C" w14:textId="7F8753D3" w:rsidR="00DE1F84" w:rsidRPr="00EF3621" w:rsidRDefault="00DE1F84" w:rsidP="00516BE0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F3621">
        <w:rPr>
          <w:rFonts w:ascii="Arial" w:hAnsi="Arial" w:cs="Arial"/>
          <w:b/>
          <w:bCs/>
          <w:color w:val="000000" w:themeColor="text1"/>
          <w:sz w:val="24"/>
          <w:szCs w:val="24"/>
        </w:rPr>
        <w:t>Doppelturnier Grün-We</w:t>
      </w:r>
      <w:r w:rsidR="00EF3621" w:rsidRPr="00EF3621">
        <w:rPr>
          <w:rFonts w:ascii="Arial" w:hAnsi="Arial" w:cs="Arial"/>
          <w:b/>
          <w:bCs/>
          <w:color w:val="000000" w:themeColor="text1"/>
          <w:sz w:val="24"/>
          <w:szCs w:val="24"/>
        </w:rPr>
        <w:t>i</w:t>
      </w:r>
      <w:r w:rsidRPr="00EF3621">
        <w:rPr>
          <w:rFonts w:ascii="Arial" w:hAnsi="Arial" w:cs="Arial"/>
          <w:b/>
          <w:bCs/>
          <w:color w:val="000000" w:themeColor="text1"/>
          <w:sz w:val="24"/>
          <w:szCs w:val="24"/>
        </w:rPr>
        <w:t>ß 90 Anklam e. V.</w:t>
      </w:r>
    </w:p>
    <w:p w14:paraId="12C2BD45" w14:textId="53E3B5CA" w:rsidR="00DE1F84" w:rsidRDefault="00DE1F84" w:rsidP="00516BE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1C1E949" w14:textId="671F8CBA" w:rsidR="00DE1F84" w:rsidRDefault="00DE1F84" w:rsidP="00516BE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066BB66" w14:textId="6070A36C" w:rsidR="00DE1F84" w:rsidRDefault="00DE1F84" w:rsidP="00516BE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Ausrichter: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Grün- Weiß 90 Anklam</w:t>
      </w:r>
    </w:p>
    <w:p w14:paraId="5C3A49F6" w14:textId="43345981" w:rsidR="00DE1F84" w:rsidRDefault="00DE1F84" w:rsidP="00516BE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A5A7C5C" w14:textId="3151CA55" w:rsidR="00DE1F84" w:rsidRDefault="00DE1F84" w:rsidP="00516BE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Termin: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10.05.2020, Beginn 10.00 Uhr</w:t>
      </w:r>
    </w:p>
    <w:p w14:paraId="29CBF6D9" w14:textId="10C99FC0" w:rsidR="00DE1F84" w:rsidRDefault="00DE1F84" w:rsidP="00516BE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2025614" w14:textId="6CCCDF77" w:rsidR="00DE1F84" w:rsidRDefault="00DE1F84" w:rsidP="00516BE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Spielort: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EF3621">
        <w:rPr>
          <w:rFonts w:ascii="Arial" w:hAnsi="Arial" w:cs="Arial"/>
          <w:color w:val="000000" w:themeColor="text1"/>
          <w:sz w:val="24"/>
          <w:szCs w:val="24"/>
        </w:rPr>
        <w:t>Sporthalle Damaschke-Straße in Anklam</w:t>
      </w:r>
    </w:p>
    <w:p w14:paraId="0AA5D48A" w14:textId="16D772CC" w:rsidR="00EF3621" w:rsidRDefault="00EF3621" w:rsidP="00516BE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25BCC95" w14:textId="5E948E37" w:rsidR="00EF3621" w:rsidRDefault="00EF3621" w:rsidP="00516BE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Modus: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Pommern- und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Mecklenburgliga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, sowie Hobby- und Freizeitspieler</w:t>
      </w:r>
    </w:p>
    <w:p w14:paraId="0420BCCF" w14:textId="7455EF27" w:rsidR="00EF3621" w:rsidRDefault="00EF3621" w:rsidP="00516BE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HD und DD</w:t>
      </w:r>
    </w:p>
    <w:p w14:paraId="1FC4A3A8" w14:textId="55C71A81" w:rsidR="00EF3621" w:rsidRDefault="00EF3621" w:rsidP="00516BE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250A2B9" w14:textId="3B973BCD" w:rsidR="00EF3621" w:rsidRDefault="00EF3621" w:rsidP="00516BE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Spielball: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alle im BVMV zugelassenen Naturfederbälle</w:t>
      </w:r>
    </w:p>
    <w:p w14:paraId="33DE0B81" w14:textId="686C1A25" w:rsidR="00EF3621" w:rsidRDefault="00EF3621" w:rsidP="00516BE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633E5D2" w14:textId="6900683D" w:rsidR="00EF3621" w:rsidRDefault="00EF3621" w:rsidP="00516BE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Startgeld: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5,00 Euro/Teilnehmer/Disziplin</w:t>
      </w:r>
    </w:p>
    <w:p w14:paraId="4FABD463" w14:textId="0DFFA6D8" w:rsidR="00EF3621" w:rsidRDefault="00EF3621" w:rsidP="00516BE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3B06DE2" w14:textId="5F5D2B69" w:rsidR="00EF3621" w:rsidRDefault="00EF3621" w:rsidP="00516BE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Meldung: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bis 26.04.2020 an</w:t>
      </w:r>
    </w:p>
    <w:p w14:paraId="14573463" w14:textId="3A138FC3" w:rsidR="00EF3621" w:rsidRDefault="00EF3621" w:rsidP="00516BE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Frank Manthey</w:t>
      </w:r>
    </w:p>
    <w:p w14:paraId="1B7EF1E6" w14:textId="47C5941F" w:rsidR="00EF3621" w:rsidRDefault="00EF3621" w:rsidP="00516BE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Dr.-Külz-Str. 16 h</w:t>
      </w:r>
    </w:p>
    <w:p w14:paraId="01D04461" w14:textId="748DCF05" w:rsidR="00EF3621" w:rsidRDefault="00EF3621" w:rsidP="00516BE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17389 Anklam</w:t>
      </w:r>
    </w:p>
    <w:p w14:paraId="7F4BE321" w14:textId="43B68BBC" w:rsidR="00EF3621" w:rsidRDefault="00EF3621" w:rsidP="00516BE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Tel.:       03971 212322</w:t>
      </w:r>
    </w:p>
    <w:p w14:paraId="0F5C4C2A" w14:textId="5CFB7A70" w:rsidR="00EF3621" w:rsidRDefault="00EF3621" w:rsidP="00516BE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E-Mail:   </w:t>
      </w:r>
      <w:hyperlink r:id="rId7" w:history="1">
        <w:r w:rsidRPr="004346BF">
          <w:rPr>
            <w:rStyle w:val="Hyperlink"/>
            <w:rFonts w:ascii="Arial" w:hAnsi="Arial" w:cs="Arial"/>
            <w:sz w:val="24"/>
            <w:szCs w:val="24"/>
          </w:rPr>
          <w:t>af.manthey@arcor.de</w:t>
        </w:r>
      </w:hyperlink>
    </w:p>
    <w:p w14:paraId="103B59C1" w14:textId="77777777" w:rsidR="00EF3621" w:rsidRDefault="00EF3621" w:rsidP="00516BE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08129FD" w14:textId="77777777" w:rsidR="00EF3621" w:rsidRDefault="00EF3621" w:rsidP="00516BE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Die Teilnehmerzahl ist begrenzt!</w:t>
      </w:r>
    </w:p>
    <w:p w14:paraId="0DD5D871" w14:textId="77777777" w:rsidR="00EF3621" w:rsidRDefault="00EF3621" w:rsidP="00516BE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2CEDC9B" w14:textId="77777777" w:rsidR="00EF3621" w:rsidRDefault="00EF3621" w:rsidP="00516BE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Sonstiges: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Imbiss und Getränke in der Halle</w:t>
      </w:r>
    </w:p>
    <w:p w14:paraId="4297DBB0" w14:textId="65866AB3" w:rsidR="00EF3621" w:rsidRPr="00C24050" w:rsidRDefault="00EF3621" w:rsidP="00516BE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Keine Haftung für abhanden gekommene</w:t>
      </w:r>
      <w:r w:rsidR="006C342F">
        <w:rPr>
          <w:rFonts w:ascii="Arial" w:hAnsi="Arial" w:cs="Arial"/>
          <w:color w:val="000000" w:themeColor="text1"/>
          <w:sz w:val="24"/>
          <w:szCs w:val="24"/>
        </w:rPr>
        <w:t xml:space="preserve"> Gegenstände und Sachen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</w:p>
    <w:sectPr w:rsidR="00EF3621" w:rsidRPr="00C24050" w:rsidSect="00CF3BB5">
      <w:headerReference w:type="default" r:id="rId8"/>
      <w:headerReference w:type="first" r:id="rId9"/>
      <w:footerReference w:type="first" r:id="rId10"/>
      <w:pgSz w:w="11906" w:h="16838" w:code="9"/>
      <w:pgMar w:top="1956" w:right="1021" w:bottom="1134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6C5FB" w14:textId="77777777" w:rsidR="00D541A6" w:rsidRDefault="00D541A6" w:rsidP="005D7700">
      <w:r>
        <w:separator/>
      </w:r>
    </w:p>
  </w:endnote>
  <w:endnote w:type="continuationSeparator" w:id="0">
    <w:p w14:paraId="12164CDC" w14:textId="77777777" w:rsidR="00D541A6" w:rsidRDefault="00D541A6" w:rsidP="005D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B2631" w14:textId="77777777" w:rsidR="00B54261" w:rsidRPr="00295175" w:rsidRDefault="00B54261" w:rsidP="00295175">
    <w:pPr>
      <w:pStyle w:val="Fuzeile"/>
      <w:jc w:val="right"/>
    </w:pPr>
    <w:r w:rsidRPr="00295175">
      <w:rPr>
        <w:bCs/>
      </w:rPr>
      <w:t xml:space="preserve">Grün Weiß 90 Anklam e.V. </w:t>
    </w:r>
  </w:p>
  <w:p w14:paraId="74D518E3" w14:textId="77777777" w:rsidR="00295175" w:rsidRDefault="00295175" w:rsidP="00295175">
    <w:pPr>
      <w:pStyle w:val="Fuzeile"/>
      <w:jc w:val="right"/>
    </w:pPr>
    <w:r>
      <w:rPr>
        <w:bCs/>
      </w:rPr>
      <w:tab/>
      <w:t xml:space="preserve">             </w:t>
    </w:r>
    <w:r w:rsidR="00B54261" w:rsidRPr="00295175">
      <w:rPr>
        <w:bCs/>
      </w:rPr>
      <w:tab/>
    </w:r>
    <w:r>
      <w:rPr>
        <w:bCs/>
      </w:rPr>
      <w:t xml:space="preserve">  </w:t>
    </w:r>
    <w:r w:rsidR="00B54261" w:rsidRPr="00295175">
      <w:t>IBAN: DE70 1505 0500 0430 0027 26</w:t>
    </w:r>
  </w:p>
  <w:p w14:paraId="2E28BCAB" w14:textId="77777777" w:rsidR="00295175" w:rsidRPr="00295175" w:rsidRDefault="00B54261" w:rsidP="00295175">
    <w:pPr>
      <w:pStyle w:val="Fuzeile"/>
      <w:jc w:val="right"/>
    </w:pPr>
    <w:r w:rsidRPr="00295175">
      <w:t xml:space="preserve">BIC: NOLADE21GRW </w:t>
    </w:r>
  </w:p>
  <w:p w14:paraId="6BDABDDE" w14:textId="77777777" w:rsidR="00B54261" w:rsidRPr="00295175" w:rsidRDefault="00B54261" w:rsidP="00295175">
    <w:pPr>
      <w:pStyle w:val="Fuzeile"/>
      <w:jc w:val="right"/>
    </w:pPr>
    <w:r w:rsidRPr="00295175">
      <w:t xml:space="preserve">Sparkasse Vorpommern Greifswald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D6BE4" w14:textId="77777777" w:rsidR="00D541A6" w:rsidRDefault="00D541A6" w:rsidP="005D7700">
      <w:r>
        <w:separator/>
      </w:r>
    </w:p>
  </w:footnote>
  <w:footnote w:type="continuationSeparator" w:id="0">
    <w:p w14:paraId="7EB4BD39" w14:textId="77777777" w:rsidR="00D541A6" w:rsidRDefault="00D541A6" w:rsidP="005D7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07EE5" w14:textId="77777777" w:rsidR="005E2421" w:rsidRDefault="005E2421" w:rsidP="005E2421">
    <w:pPr>
      <w:pStyle w:val="Kopfzeile"/>
      <w:jc w:val="center"/>
    </w:pPr>
    <w:r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295175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30285" w14:textId="77777777" w:rsidR="005E2421" w:rsidRDefault="00186A6E" w:rsidP="00186A6E">
    <w:pPr>
      <w:pStyle w:val="Kopfzeile"/>
      <w:spacing w:line="240" w:lineRule="auto"/>
      <w:jc w:val="right"/>
    </w:pPr>
    <w:r>
      <w:tab/>
    </w:r>
    <w:r>
      <w:tab/>
    </w:r>
    <w:r>
      <w:rPr>
        <w:noProof/>
        <w:lang w:eastAsia="de-DE"/>
      </w:rPr>
      <w:drawing>
        <wp:inline distT="0" distB="0" distL="0" distR="0" wp14:anchorId="29B13340" wp14:editId="0E07DE78">
          <wp:extent cx="1409700" cy="995712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ederball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840" cy="1023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64B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EE4841" wp14:editId="7656DB53">
              <wp:simplePos x="0" y="0"/>
              <wp:positionH relativeFrom="page">
                <wp:posOffset>107950</wp:posOffset>
              </wp:positionH>
              <wp:positionV relativeFrom="page">
                <wp:posOffset>5346700</wp:posOffset>
              </wp:positionV>
              <wp:extent cx="360000" cy="0"/>
              <wp:effectExtent l="0" t="0" r="2159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3E9674" id="Gerade Verbindung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.5pt,421pt" to="36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" strokecolor="gray [1629]" strokeweight=".5pt">
              <w10:wrap anchorx="page" anchory="page"/>
            </v:line>
          </w:pict>
        </mc:Fallback>
      </mc:AlternateContent>
    </w:r>
    <w:r w:rsidR="005E242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28E6B3" wp14:editId="2527626E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00" cy="0"/>
              <wp:effectExtent l="0" t="0" r="2159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964100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" strokecolor="gray [1629]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279D5"/>
    <w:multiLevelType w:val="hybridMultilevel"/>
    <w:tmpl w:val="62561B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A1E"/>
    <w:rsid w:val="0007228C"/>
    <w:rsid w:val="000959F0"/>
    <w:rsid w:val="000B1769"/>
    <w:rsid w:val="000D6FD6"/>
    <w:rsid w:val="00112BB6"/>
    <w:rsid w:val="001158FB"/>
    <w:rsid w:val="00173495"/>
    <w:rsid w:val="00186A6E"/>
    <w:rsid w:val="001A01CA"/>
    <w:rsid w:val="001C46C9"/>
    <w:rsid w:val="001C6989"/>
    <w:rsid w:val="001E074E"/>
    <w:rsid w:val="0022489B"/>
    <w:rsid w:val="00295175"/>
    <w:rsid w:val="002A3291"/>
    <w:rsid w:val="002C3066"/>
    <w:rsid w:val="002D329D"/>
    <w:rsid w:val="00341C8F"/>
    <w:rsid w:val="00353666"/>
    <w:rsid w:val="00360C89"/>
    <w:rsid w:val="00392511"/>
    <w:rsid w:val="003926F5"/>
    <w:rsid w:val="003B0913"/>
    <w:rsid w:val="003C20C1"/>
    <w:rsid w:val="003D09F7"/>
    <w:rsid w:val="003E7689"/>
    <w:rsid w:val="004102F9"/>
    <w:rsid w:val="004465D4"/>
    <w:rsid w:val="00456881"/>
    <w:rsid w:val="00472551"/>
    <w:rsid w:val="00495C25"/>
    <w:rsid w:val="00506DF5"/>
    <w:rsid w:val="00507561"/>
    <w:rsid w:val="0050776E"/>
    <w:rsid w:val="00516BE0"/>
    <w:rsid w:val="005471B0"/>
    <w:rsid w:val="00585A3E"/>
    <w:rsid w:val="005914FD"/>
    <w:rsid w:val="005D64B6"/>
    <w:rsid w:val="005D7700"/>
    <w:rsid w:val="005E2421"/>
    <w:rsid w:val="00613486"/>
    <w:rsid w:val="006158C1"/>
    <w:rsid w:val="00633001"/>
    <w:rsid w:val="00641494"/>
    <w:rsid w:val="00687BA1"/>
    <w:rsid w:val="006A1EFD"/>
    <w:rsid w:val="006B31E9"/>
    <w:rsid w:val="006C342F"/>
    <w:rsid w:val="007349C4"/>
    <w:rsid w:val="007921C1"/>
    <w:rsid w:val="007940D2"/>
    <w:rsid w:val="007B1799"/>
    <w:rsid w:val="007D125A"/>
    <w:rsid w:val="007E001B"/>
    <w:rsid w:val="007F5F1C"/>
    <w:rsid w:val="00803CA8"/>
    <w:rsid w:val="008775E2"/>
    <w:rsid w:val="008A6956"/>
    <w:rsid w:val="008B5CCC"/>
    <w:rsid w:val="008C0A40"/>
    <w:rsid w:val="00931BB1"/>
    <w:rsid w:val="00942235"/>
    <w:rsid w:val="00984484"/>
    <w:rsid w:val="00996B10"/>
    <w:rsid w:val="009A3B53"/>
    <w:rsid w:val="009F0A1E"/>
    <w:rsid w:val="009F7CBA"/>
    <w:rsid w:val="00A0050D"/>
    <w:rsid w:val="00A22696"/>
    <w:rsid w:val="00A5515F"/>
    <w:rsid w:val="00A607B3"/>
    <w:rsid w:val="00A95EA2"/>
    <w:rsid w:val="00B238C3"/>
    <w:rsid w:val="00B54261"/>
    <w:rsid w:val="00B66977"/>
    <w:rsid w:val="00BA56F5"/>
    <w:rsid w:val="00C11B1D"/>
    <w:rsid w:val="00C1699F"/>
    <w:rsid w:val="00C24050"/>
    <w:rsid w:val="00C269BA"/>
    <w:rsid w:val="00C85A31"/>
    <w:rsid w:val="00CD37FE"/>
    <w:rsid w:val="00CE2D8F"/>
    <w:rsid w:val="00CF3BB5"/>
    <w:rsid w:val="00D361A8"/>
    <w:rsid w:val="00D541A6"/>
    <w:rsid w:val="00DD233D"/>
    <w:rsid w:val="00DE1F84"/>
    <w:rsid w:val="00DE3EC4"/>
    <w:rsid w:val="00E01FEA"/>
    <w:rsid w:val="00E07D21"/>
    <w:rsid w:val="00E61F98"/>
    <w:rsid w:val="00E638DE"/>
    <w:rsid w:val="00E90A63"/>
    <w:rsid w:val="00EC18EE"/>
    <w:rsid w:val="00ED0832"/>
    <w:rsid w:val="00EE0044"/>
    <w:rsid w:val="00EE74E1"/>
    <w:rsid w:val="00EF3621"/>
    <w:rsid w:val="00EF6D7F"/>
    <w:rsid w:val="00F3321E"/>
    <w:rsid w:val="00F84631"/>
    <w:rsid w:val="00FB24C8"/>
    <w:rsid w:val="00FB3AEC"/>
    <w:rsid w:val="00FC3845"/>
    <w:rsid w:val="00FE3740"/>
    <w:rsid w:val="00FE4573"/>
    <w:rsid w:val="00FE60D3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DE375"/>
  <w15:docId w15:val="{004CCC44-991A-4D68-B6C0-5CE1139A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7921C1"/>
    <w:pPr>
      <w:spacing w:line="300" w:lineRule="atLeas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7700"/>
  </w:style>
  <w:style w:type="paragraph" w:styleId="Fuzeile">
    <w:name w:val="footer"/>
    <w:basedOn w:val="Standard"/>
    <w:link w:val="Fu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7700"/>
  </w:style>
  <w:style w:type="character" w:styleId="Hyperlink">
    <w:name w:val="Hyperlink"/>
    <w:basedOn w:val="Absatz-Standardschriftart"/>
    <w:uiPriority w:val="99"/>
    <w:unhideWhenUsed/>
    <w:rsid w:val="005D770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A1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48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489B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516BE0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EF3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f.manthey@arcor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esktop\Neue%20WORDPRESS-Website\Blog%20Texte\briefvorlage_standar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briefvorlage_standard</Template>
  <TotalTime>0</TotalTime>
  <Pages>1</Pages>
  <Words>94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kontakt@npridik.de</dc:creator>
  <cp:lastModifiedBy>Frank Manthey</cp:lastModifiedBy>
  <cp:revision>5</cp:revision>
  <cp:lastPrinted>2019-01-24T11:58:00Z</cp:lastPrinted>
  <dcterms:created xsi:type="dcterms:W3CDTF">2019-10-17T15:34:00Z</dcterms:created>
  <dcterms:modified xsi:type="dcterms:W3CDTF">2019-10-17T15:43:00Z</dcterms:modified>
</cp:coreProperties>
</file>